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(інвентарний № 101310005)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Северина Потоцького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, 26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13-002641-a" w:history="1">
        <w:r w:rsidR="00561B1A" w:rsidRPr="00561B1A">
          <w:rPr>
            <w:rFonts w:ascii="Times New Roman" w:eastAsia="Times New Roman" w:hAnsi="Times New Roman"/>
            <w:sz w:val="28"/>
            <w:szCs w:val="28"/>
            <w:lang w:eastAsia="ru-RU"/>
          </w:rPr>
          <w:t>UA-2021-07-13-002641-a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61B1A">
        <w:rPr>
          <w:rFonts w:ascii="Times New Roman" w:hAnsi="Times New Roman"/>
          <w:sz w:val="28"/>
          <w:szCs w:val="28"/>
        </w:rPr>
        <w:t>м’якої покрівлі 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203 426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 xml:space="preserve">203 </w:t>
      </w:r>
      <w:bookmarkStart w:id="1" w:name="_GoBack"/>
      <w:bookmarkEnd w:id="1"/>
      <w:r w:rsidR="00561B1A">
        <w:rPr>
          <w:rFonts w:ascii="Times New Roman" w:eastAsia="Times New Roman" w:hAnsi="Times New Roman"/>
          <w:sz w:val="28"/>
          <w:szCs w:val="28"/>
          <w:lang w:eastAsia="ru-RU"/>
        </w:rPr>
        <w:t>426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1B1A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5F7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5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13-002641-a-kapitalnyj-remont-myakoyi-pokrivli-budivli-inventarnyj-101310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87</cp:revision>
  <cp:lastPrinted>2021-03-22T13:14:00Z</cp:lastPrinted>
  <dcterms:created xsi:type="dcterms:W3CDTF">2021-03-17T12:08:00Z</dcterms:created>
  <dcterms:modified xsi:type="dcterms:W3CDTF">2021-07-13T10:29:00Z</dcterms:modified>
</cp:coreProperties>
</file>